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swoje stado, ku jagniętom wyciągnie ramiona, przytuli je do serca, a karmiące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swoim ramieniem zgromadzi baranki, na swoim łonie będzie je nosił, a ciężarne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swoję paść będzie; do naręcza swego zgromadzi baranki, i na łonie swem piastować je będzie, a kotne zwolna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swą paść będzie: ramieniem swym zgromadzi baranki a na łonie swym podniesie, kotne sam nosić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pasterz pasie On swą trzodę, gromadzi [ją] swoim ramieniem, jagnięta nosi na swej piersi, owce karmiące prowadzi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do swojego naręcza zbierze jagnięta i na swoim łonie będzie je nosił, a kotne będzie prowadził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pasie swe stado jak pasterz, zbiera je swoim ramieniem, jagnięta nosi na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pasie On swą trzodę, swoim ramieniem gromadzi jagnięta, nosi je na swej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pasterz pasie swą trzodę, ramieniem swym ją zgromadza. Słabsze owieczki niesie na swej piersi, matki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пастир Він пастиме своє стадо і своїм раменом збере ягнят і потішить тих, що мають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będzie pasł Swoją trzodę, w Swym ramieniu zgromadzi baranki i na Swym łonie je poniesie; karmiące troskliwie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on pasł swoje stado. Ramieniem swym zbierze jagnięta i poniesie je na swej piersi. Karmiące poprowadzi ostrożnie.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2024-06-02T11:00:10Z</dcterms:modified>
</cp:coreProperties>
</file>