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rozkażę: Wydaj ich! A do południa powiem: Nie zatrzymuj! Przyprowadź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synów z daleka i moje córki z krańców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Oddaj; a południu: Nie zatrzymuj. Przyprowadź moich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Wróć: a południowi: Nie zabraniaj. Przywiedź zasię synów moich z daleka, a córki moje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Daj! a południowej: Nie hamuj! Przynieś syny moje z daleka, a córki moje z 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powiem: Oddaj! i południowi: Nie zatrzymuj! Przywiedź moich synów z daleka i córki moje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 moich synów z daleka i moje córki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Oddaj! i południu: Nie zatrzymuj! Przyprowadź Moich synów z daleka i Moje córki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«Oddaj!». i południu: «Nie zatrzymuj! Sprowadź mych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rozkaz Północy: ”Wydaj [ich] z powrotem!” i Południowi: ”Nie zatrzymuj!” Sprowadź mych synów z daleka i z krańców ziemi me córy,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півночі: Веди, і півдню: Не борони. Приведи моїх синів з землі здалека і моїх дочок від кінців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Wydaj! A do Południa: Nie zatrzymuj! Sprowadźcie z daleka Moich synów i z krańców ziemi Me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ʼWydaj!ʼ, a południu: ʼNie zatrzymuj! Przyprowadź moich synów z daleka, a moje córki z krańca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2024-06-02T00:32:17Z</dcterms:modified>
</cp:coreProperties>
</file>