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głębi: Wyschnij! Osuszę też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 rozkazuję: Wyschnij! Osuszam też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mówię głębinie: Wysychaj, ja wysuszę twoje potoki;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głębinie: Wyschnij, Ja potoki twe wysuszę;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głębinie: Wyschni, i rzeki twoje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mówię otchłani wód: Wyschnij! i wysuszam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do toni: Wyschnij, Ja wysuszę twoje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mówi głębinom: Wyschnij! Ja wysuszam twoje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który rozkazuję głębinie: Wysychaj! Osuszam twoje odmęty,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rozkaz głębinie: ”Wysychaj!” Osuszę twoje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говорить безодні: Будь спустошена, і осушу твої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powiada do głębi: Wyschnij! Osuszę twoje strumienie;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głębiny: ʼWyparuj; i wszystkie twoje rzeki wysuszęʼ;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2024-05-29T15:11:07Z</dcterms:modified>
</cp:coreProperties>
</file>