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wystrzelą pomiędzy* trawą jak topole nad strumieniami**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Wystrzelą między trawą jak drzewa i jak topole nad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rozkrzewią się tak jakby pomiędzy trawą i jak wierzby nad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rozkrzewią się jako między trawą, i jako wierzby przy ciekących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róść między ziołami, jako wierzby przy wodach ciekących.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Wyrastać będą jak trawa w wodzie, jak wierzby nad płynącymi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rozkrzewiły jak trawa między wodami, jak topole nad ruczajami.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wyrośnie wśród trawy, jak wierzby nad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rozkrzewią jak drzewa nad wodą, jak wierzby nad potokami.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rozkrzewią się, jak trawa pomiędzy wodami, jak wierzby nad potokami!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зійдуть як трава посеред води і як верба при текучій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Rozrosną się jak wśród traw, jak wierzby nad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wyrosną jak pośród zielonej trawy, jak topole nad rowami wodnymi.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pomiędzy, ּ</w:t>
      </w:r>
      <w:r>
        <w:rPr>
          <w:rtl/>
        </w:rPr>
        <w:t>בְבֵין</w:t>
      </w:r>
      <w:r>
        <w:rPr>
          <w:rtl w:val="0"/>
        </w:rPr>
        <w:t xml:space="preserve"> (bewen): wg 1QIsa a : jak drzewo, </w:t>
      </w:r>
      <w:r>
        <w:rPr>
          <w:rtl/>
        </w:rPr>
        <w:t>כבין</w:t>
      </w:r>
      <w:r>
        <w:rPr>
          <w:rtl w:val="0"/>
        </w:rPr>
        <w:t xml:space="preserve"> , rodzaj drzewa (?), </w:t>
      </w:r>
      <w:r>
        <w:rPr>
          <w:rtl/>
        </w:rPr>
        <w:t>בֵין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strumieniami, </w:t>
      </w:r>
      <w:r>
        <w:rPr>
          <w:rtl/>
        </w:rPr>
        <w:t>יִבְלֵי</w:t>
      </w:r>
      <w:r>
        <w:rPr>
          <w:rtl w:val="0"/>
        </w:rPr>
        <w:t xml:space="preserve"> (jiwle): wg 1QIsa a : przepływami, </w:t>
      </w:r>
      <w:r>
        <w:rPr>
          <w:rtl/>
        </w:rPr>
        <w:t>יובלי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2024-06-03T23:28:14Z</dcterms:modified>
</cp:coreProperties>
</file>