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was nosił do starości, aż po siwiznę Ja będę dźwigał. Ja was stworzyłem i Ja będę nosił, 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jestem ten sam i aż do siwizny będę was nosić. Ja was uczyniłem, ja też nosić będę; ja mówię, będę was nosił i was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aż do starości, i owszem aż do sędziwości was nosić będę. Jam was uczynił, Ja też nosić będę; Ja mówię nosić was będę, i 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sam i aż do szedziwości ja nosić będę. Jam uczynił, ja też poniosę, ja piastować będę i 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będę ten sam i aż do siwizny Ja was podtrzymam. Ja tak czyniłem i Ja nadal noszę, Ja też podtrzymam was i 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ten sam aż do waszej starości i aż do lat sędziwych będę was nosił; Ja to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się nie zmienię, aż do wieku sędziwego będę was dźwigać. Ja was uczyniłem i Ja będę nosić, Ja będę dźwigać i 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waszej starości Ja jestem taki sam i będę was dźwigał aż do lat sędziwych. Ja stworzyłem i Ja noszę, Ja dźwigam i Ja ocalam!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[waszej] starości - Ja ten sam pozostanę, aż po wiek sędziwy - Ja nosić was będę. Ja stworzyłem - i Ja dźwigać będę, Ja poniosę i ocalę!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старости Я є, і аж доки ви не постарієтеся, Я є. Я вас терплю, Я зробив і Я стерплю, Я підніму і спасу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zostanę tym samym aż do waszej starości, oraz będę was nosił aż do sędziwości; Ja stworzyłem, Ja też będę nosił, dźwigał oraz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się ktoś zestarzeje, ja jestem ten sam; i aż do jego siwizny będę dźwigał. Będę działał, aby nieść i dźwigać, i ocalać.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2024-06-02T01:27:21Z</dcterms:modified>
</cp:coreProperties>
</file>