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lud. Obrzydziłem sobie moje dziedzictwo i wydałem je w twoją rękę. Lecz ty nie okazałaś im litości. Na starców włożyłaś swoje bardzo ciężkie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lud, splugawiłem moje dziedzictwo i oddałem je w twoje ręce, ale ty nie okazałaś im miłosierdzia i starców niezmiernie obciążyłaś swoim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był na lud mój, splugawiłem dziedzictwo moje, a dałem je w ręce twoje; aleś im ty nie okazała miłosierdzia, i starców obciążałaś jarzmem twojem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lud mój, splugawiłem dziedzictwo moje i dałem je w ręce twoje: nie okazałaś im miłosierdzia, na starca obciążałaś brzemię twoje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naród, sponiewierałem moje dziedzictwo. Wydałem je w twoje ręce, ty nie miałaś dla niego litości. Sprawiłaś, że starcom twe jarzmo zaciążyło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gniewałem się na mój lud, pozwoliłem znieważyć swoje dziedzictwo i wydałem ich w twoją moc, lecz ty nie okazałaś im litości, nawet starców obciążyłaś swoim bardzo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rozgniewałem na Mój lud, zbezcześciłem Moje dziedzictwo i wydałem je w twoje ręce. Ty nie miałaś dla niego litości, starców obciążyłaś swoim jarzmem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gniewem na mój lud, zhańbiłem moje dziedzictwo i wydałem je w twoje ręce. Nie miałaś dla nich miłosierdzia i nawet starców obciążyłaś niezwykle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uniesiony gniewem na mój naród sponiewierałem moje dziedzictwo i w twoje ręce wydałem - nie okazałaś mu miłosierdzia! [Nawet] starcom nakładałaś swe jarzmo ciężkie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розгнівався на мій нарід, ти опоганив моє насліддя. Я дав у твої руки, а ти не виказав їм милосердя, ти зробив ярмо старця дуже тяжким.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gniewając się na Mój lud, poniewierałem Moim dziedzictwem i wydawałem ich w twoje ręce – nie okazałaś im miłosierdzia; nawet starców obciążałaś twoim nadmiernym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Oburzyłem się na swój lud. Zbezcześciłem swe dziedzictwo i wydawałem ich w twoją rękę. Nie okazywałaś im zmiłowań. Sprawiłaś, że starcowi bardzo zaciążyło twoje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2024-05-29T02:24:37Z</dcterms:modified>
</cp:coreProperties>
</file>