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należący do potomstwa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przysięgający na imię JAHWE i wyznający Boga Izraela — chociaż nie w dobrej wierze, nieszczerze!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jesteście nazywani imieniem Izraela i pochodzicie z wód Judy, którzy przysięgacie na imię JAHWE i wspominacie Boga Izraela,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Jakóbowy! którzy się nazywacie imieniem Izraelowem, a poszliście z wód Judzkich; którzy przysięgacie przez imię Pańskie, a Boga Izraelskiego przypominacie,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Jakobów, którzy się nazywacie imieniem Izraelowym i wyszliście z wód Judzkich, którzy przysięgacie przez imię PANSKIE a Boga Izraelskiego wspominacie nie wprawdzie ani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nosicie imię Izraela, którzy pochodzicie z nasienia Judy. Wy, którzy przysięgacie na imię Pana i wysławiacie Boga Izraela, lecz nie w prawdzie i nie w rzetelności.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nazywacie się imieniem Izraela i z nasienia Judy pochodzicie, przysięgacie na imię Pana i wyznajecie Boga Izraela, lecz nieprawdziwie i 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nazywacie się imieniem Izraela i pochodzicie od Judy, którzy przysięgacie na imię JAHWE i wyznajecie Boga Izraela, ale nie w prawdzie ani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zostaliście nazwani imieniem Izraela i wypływacie z wody Judy, którzy przysięgacie na imię JAHWE i wzywacie Boga Izraela, ale wbrew 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co nosicie imię Izraela i pochodzicie z pnia Judy, na Imię Jahwe składacie przysięgi i Boga Izraela wzywacie, ale nie w prawdzie ni w 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domu Jakóba; ci, którzy są nazywani imieniem Israela i pochodzą ze źródeł Judy; którzy przysięgają na Imię WIEKUISTEGO, lecz nie w prawdzie i nie w uczynkach sprawiedliwści przywodzą na pamięć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się nazywacie imieniem Izraela i którzy wyszliście z wód Judy, wy, którzy przysięgacie na imię JAHWE i którzy wspominacie o Bogu Izraela – nie w prawdzie i nie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2024-06-02T03:32:10Z</dcterms:modified>
</cp:coreProperties>
</file>