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nazywani są od świętego miasta i opierają się na Bogu Izraela – Jego 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przecież biorą nazwę od świętego miasta i opierają się na Bogu Izraela, którego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się od miasta świętego i opieracie się na Bogu Izraela, jego imię to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od miasta świętego mianujecie się, a na Bogu Izraelskim spolegacie,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miasta świętego nazwani są, a na Bogu Izraelowym umocnieni są: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bierzecie imię od Miasta Świętego i opieracie się na Bogu Izraela, którego imię jest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nazywacie się według świętego miasta i opieracie się na Bogu Izraela - jego imię Pan Zastępów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bierzecie nazwę od Miasta Świętego i opieracie się na Bogu Izraela, którego imię jest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Powołujecie się na Miasto Święte i liczycie na wsparcie Boga Izraela, na imię 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bierzecie swe imię od Miasta Świętego i opieracie się na Bogu Izraela, którego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держитеся імени святого міста і скріплюєтеся в Бозі Ізраїля, Господь Саваот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Mimo, że się nazywają od świętego miasta, i polegają na Bogu Israela;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nazwali się tymi, którzy są z miasta świętego, i oparli się na Bogu Izraela; imię jego –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2024-06-02T00:41:24Z</dcterms:modified>
</cp:coreProperties>
</file>