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nieco oliwy naleje kapłan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także oliwy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także naleje kapłan na lewą dłoń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oliwy naleje na rękę swą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wyleje trochę oliwy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wyleje trochę oliwy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wyleje na lewą dłoń trochę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sobie oliwy na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oliwy wyleje kohen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влиє олії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też oliwy na swoją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kapłana, kapłan naleje sobie nieco oliwy na lewą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2024-06-01T20:53:12Z</dcterms:modified>
</cp:coreProperties>
</file>