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będziecie jedli jego owoc dla pomnożenia* wam jego urodzaju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będziecie spożywali owoce, a wasze zbiory będą prawdziwie obfite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będziecie jeść ich owoc, aby mnożył się wam jego urodzaj.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roku jeść będziecie owoc jego, aby się wam rozmnożył urodzaj jego;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roku będziecie jeść owoc pozbierawszy jabłka, które z siebie dają.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będziecie spożywać ich owoce, aby pomnożył się wasz dochód z nich.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jeść możecie ich owoc, i tak przysporzy On wam jego urodzaju;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będziecie jedli ich owoce, aby pomnożył się wam ich urodzaj.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będziecie mogli jeść owoce, aby później ich zbiór był obfity.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możecie jeść owoce, aby mnożył się wam ich urodzaj.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piątym roku możecie jeść jego owoc. [Przestrzegaj tego prawa, żeby] zwiększyć swój plon.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ж році їстимете овоч, його овоч прибуток для вас.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piątego roku możecie jadać jego owoce, by rozmnożył wam swój urodzaj;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możecie jeść jego owoc; tak zostanie wam dodany jego plon.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2024-06-02T16:27:23Z</dcterms:modified>
</cp:coreProperties>
</file>