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składali JAHWE rzeźną ofiarę pokoju, ofiarujcie ją tak, aby zyskać u Niego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pojednawczą, składajcie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ofiarować będziecie ofiarę spokojną Panu, tedy z dobrej woli swej ofiarować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zapokojną JAHWE, aby była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Panu ofiarę biesiadną, składajcie ją tak, aby Mu była przyjemna.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składać będziecie Panu ofiarę pojednania, ofiarujcie ją tak, aby zyskać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składać JAHWE ofiarę wspólnotową, składajcie ją tak, aby była przez Niego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wspólnotową, złóżcie ją tak, aby Mu się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składali dla Jahwe ofiarę dziękczynną, składajcie ją tak, aby zapewnić sobie [Jego]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zarzynać oddanie pokojowe zarzynane na ucztę [zewach haszlamim] dla Boga, zarzynajcie [z właściwą intencją], żeby było przyjęte dla was [przez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жертвуватимете жертву спасіння Господеві, жертвуватимете прийнятну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opłatną dla WIEKUISTEGO zarzynajcie ją w celu uzyskania sobie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składacie JAHWE ofiarę współuczestnictwa, składajcie ją tak, by zaskarbić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2024-06-02T17:54:40Z</dcterms:modified>
</cp:coreProperties>
</file>