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usmażeniu pokruszysz go na kawałki, polejesz oliwą i 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Połamiesz ją na kawałki i polejesz oliwą.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kęsy, i polejesz ją oliwą; ofiara to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podzielisz ją w kęsy i wlejesz na nię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drobne kawałki i nalejesz nań oliwy;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 pokruszysz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kawałki i polejesz oliwą; oto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 je na kawałki, potem polej je oliwą.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розломиш їх на шматки і полийєш на них олію.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Rozdrobnisz ją na kawałki oraz polejesz oliwą;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połamać na kawałki i wylać na to oliwę. Jest to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2024-06-02T08:40:55Z</dcterms:modified>
</cp:coreProperties>
</file>