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 tak: Oznaczone święta* JAHWE – w które będziecie zwoływać święte zgromadzenia – oto one, oznaczone przeze Mnie święta:**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Oto oznaczone przeze Mnie święta JAHWE, w które będziecie zwoływali święte zgromadzenia: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Uroczyste święta JAHWE, które będziecie ogłaszać jako święte zgromadzenia. One są moimi uroczystymi świętami.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Izraelskim, a mów im: Święta uroczyste Pańskie, które nazywać będziecie zgromadzenia święte, te są święta uroczyste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 i rzeczesz do nich: Te są święta PANSKIE, które będziecie zwać świętemi.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Oto czasy święte Pana, w których będziecie wzywali ich na zwołania święte, to są moje czasy święte!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 i powiedz im tak: Te są uroczystości świąteczne Pana, w które będziecie zwoływać święte zgromadzenia. Te są moje święta: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To są święta Pana, w które będziecie ogłaszać święte zwoływania. Oto Moje święta: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„Oznajmij Izraelitom: «Oto są święta JAHWE, w czasie których będziecie zwoływać święte zgromadzenie, bo one są moimi świętami.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synom Izraela: Oto uroczystości Jahwe, które będziecie ogłaszać jako [dni] gromadzenia się przy świętym [Przybytku].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[Zawsze staraj się przyjść do Jerozolimy, żeby czcić] wyznaczone czasy Boga, [a Sanhedryn, który ustala kalendarz i] który wyznacza święte zwołania, [ogłosi co pewien czas rok przestępny, który będzie miał trzynaście miesięcy, pozwalając ci dotrzeć w porę do Jerozolimy]. [To] są Moje wyznaczone czasy: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ізраїльским синам і промовиш до них: Господні празники, які назвете святими зібраннями, вони мої празники.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synom Israela, mówiąc im: To są uroczystości WIEKUISTEGO, w których będziecie obwieszczać świąteczne zgromadzenia. Oto Moje uroczystości.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 im: ʼOkresowe święta JAHWE, które macie ogłosić, to święte zgromadzenia. Oto moje okresowe święta: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święta, </w:t>
      </w:r>
      <w:r>
        <w:rPr>
          <w:rtl/>
        </w:rPr>
        <w:t>מֹועֵד</w:t>
      </w:r>
      <w:r>
        <w:rPr>
          <w:rtl w:val="0"/>
        </w:rPr>
        <w:t xml:space="preserve"> (mo‘ed), lub: pory. Słowo to odnosi się również do spotkania, por. namiot spotkania, </w:t>
      </w:r>
      <w:r>
        <w:rPr>
          <w:rtl/>
        </w:rPr>
        <w:t>אֹהֶל מֹועֵד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23:10-19&lt;/x&gt;; &lt;x&gt;20 34:18-26&lt;/x&gt;; &lt;x&gt;50 16:1-17&lt;/x&gt;; &lt;x&gt;330 45:18-25&lt;/x&gt;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2024-06-03T13:18:49Z</dcterms:modified>
</cp:coreProperties>
</file>