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słowem, całego cielca — wyniesie na zewnątrz obozu, na miejsce czyste, na wysypisko popiołu,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tam w płomieniach płonącego drewna, na wysypisku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popiół, i spali go na drwach, na ogniu. Będzie spalony tam,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Owa, całego cielca wyniesie precz za obóz na miejsce czyste, tam gdzie się wysypuje popiół, i spali go na drwach ogniem, gdzie wysypują popiół, tam spalony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ostatkiem mięsa wyniesie za obóz na miejsce czyste, gdzie wysypują popiół, i zapali je na stosie drew, które na miejscu wysypanego popiołu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miejsce czyste, gdzie wysypują popiół. Tam go spalą na drwach, w ogniu. Będzie spalony na miejscu,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całego cielca wyniesie poza obóz na miejsce czyste, na wysypisko popiołu i spali go na drwach w ogniu;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całego cielca, wyniesie poza obóz, na miejsce czyste, na wysypisko popiołu i spali go w ogniu na drwach.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popiół. Tam należy go spalić na płonących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czyste miejsce, gdzie składają popiół. I spali go na drwach, na ogniu. Zostanie więc spalony tam, gdzie składają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razem z całym młodym bykiem poza obóz, do miejsca czystego rytualnie, na wysypisko popiołu. I spali go na drwach, w ogniu. Będzie spalony na wysypisku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на місце чисте, де висипають попіл, і спалять його на дровах у вогні. Воно буде спалене на місці де висипається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całego cielca wyniesie poza obóz na czyste miejsce, na skład popiołu oraz spali go ogniem na drwach; zatem zostanie spalony przy składzie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każe wynieść na skraj obozu na miejsce czyste, gdzie jest wysypywany tłusty popiół, i spali go na drewnie w ogniu. Gdzie się wysypuje tłusty popiół, tam ma być spalony.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2024-06-02T00:32:57Z</dcterms:modified>
</cp:coreProperties>
</file>