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te ptaki do kapłana, a ten złoży najpierw tego, który ma być ofiarą za grzech. Skręci on jego głowę tuż przy szyi, lecz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 złoży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być na ofiarę za grzech, i ukręci jego głowę przy szyi,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on naprzód ofiarować będzie to, co ma być na ofiarę za grzech, i paznogciem nadrze głowę jego ku szyi,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kapłanowi, który pierwsze ofiarując za grzech, załomi głowę jego ku skrzydełkom, tak żeby u szyje wisiała, a nie do końca się urwała,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kapłanowi, a ten ofiaruje najpierw tego gołębia, który jest przeznaczony na ofiarę przebłagalną. Ukręci mu głowę przy karku,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ten złoży najpierw to, co było przeznaczone na ofiarę za grzech. Naderwie jego głowę tuż przy szyi, ale jej całkiem nie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to, co przeznaczone na ofiarę przebłagalną za grzech. Naderwie mu głowę przy szyi,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kapłanowi, który najpierw ofiaruje ptaka przeznaczonego na ofiarę przebłagalną. Kapłan ukręci mu głowę przy karku,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najprzód złoży [ptaka] przeznaczonego na ofiarę przebłagalną; głowę jego ukręci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do kohena, który przybliży oddając pierwszego, [przeznaczonego] na oddanie za grzech [chatat], i naderwie jego • głowę tuż przy szyi, ale nie oddzieli [do 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до священика, і священик перше принесе те, що за гріх. І священик відірве його голову від шиї і не відділить.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tego, co za grzech; zatem naderwie jego głowę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który złoży najpierw jednego jako dar ofiarny za grzech i naderwie jego głowę z przodu szyi, ale jej nie oddzieli.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2024-06-03T13:23:53Z</dcterms:modified>
</cp:coreProperties>
</file>