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kieruje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kieruje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mówi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Pan mówi do was,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mówił JAHWE na was, 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Pan mówi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Pan mówi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JAHWE powiedział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wypowiedział JAHWE przeciwko wam, domu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kieruje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господнє слово, яке Він сказав проти вас, доме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Israela! Słuchajcie słowa, które do was wypowiedział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wyrzekł przeciwko wam,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2024-05-29T19:55:24Z</dcterms:modified>
</cp:coreProperties>
</file>