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tak powiedział JAHWE: Nie wchodź do domu żałoby, nie idź tam lamentować ani im nie współczuj, gdyż odebrałem mój pokój temu ludowi – oświadczenie JAHWE – (wstrzymałem) łaskę i miłosierdzie!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tak powiedział mi JAHWE: Nie zachodź do domów, w których panuje żałoba. Nie podzielaj ich smutku ani im nie współczuj. Ponieważ to Ja odebrałem mój pokój temu ludowi — oświadcza JAHWE — cofnąłem moją łaskę i miłosierdzie!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Nie wchodź do domu żałoby i nie chodź opłakiwać ani żałować ich, bo odjąłem mój pokój od tego ludu, miłosierdzie i litość,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Nie wchodź do domu żałoby, ani chodź na płacz, ani ich żałuj; bom odjął pokój mój od ludu tego, miłosierdzie i litość,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Nie wchodź do domu uczty ani chodź na płakanie, ani ich pocieszaj, bom odjął pokój mój od ludu tego, mówi JAHWE, miłosierdzie i smiłowanie.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Nie wchodź do domu żałoby, nie chodź opłakiwać i żałować ich, bo zawiesiłem swoją przychylność dla tego narodu - wyrocznia Pana - cofnąłem łaskę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tak rzekł Pan: Nie wchodź do domu żałoby ani nie bierz udziału w narzekaniu, ani nie okazuj im współczucia, gdyż mojemu ludowi odjąłem mój pokój - mówi Pan - łaskę i zmiłowanie!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Nie wejdziesz do domu żałoby, nie pójdziesz, aby opłakiwać, nie będziesz ich pocieszał, gdyż odebrałem temu ludowi Mój pokój – wyrocznia JAHWE – łaskę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Nie wchodź do domu żałoby. Nie idź tam, żeby opłakiwać. Nie okazuj im współczucia, gdyż odebrałem temu ludowi mój pokój, łaskawość i miłosierdzie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- Nie wstępuj do domu żałoby i nie chodź opłakiwać [zmarłych] ani nie okazuj im współczucia, odjąłem bowiem pokój mój od tego ludu, łaskę i miłosierdzie. To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Не ввійдеш до їхніх бенкетів і не підеш плакати і не голоситимеш за ними, бо Я відставив мій мир від цього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WIEKUISTY: Nie wejdziesz do domu żałoby, ani nie pójdziesz opłakiwać; nie pożałujesz ich, bo zabieram od tego ludu Mój pokój, łaskę i miłosierdzie – oświadcza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bowiem, co rzekł JAHWE: ʼNie wstępuj do domu uczty żałobnej i nie idź opłakiwać, i nie współczuj imʼ. ” ʼBo temu ludowi odebrałem mój pokój – brzmi wypowiedź JAHWE – nawet lojalną życzliwość i zmiłowania.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2024-05-31T14:28:23Z</dcterms:modified>
</cp:coreProperties>
</file>