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zwrócę narzędzia wojenne, które są w waszej ręce, którymi wy walczycie przeciwko królowi Babilonu i Chaldejczykom oblegającym was na zewnątrz, za murami,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Cały oręż, którym walczycie przeciwko królowi Babilonu i Chaldejczykom oblegającym was na zewnątrz, za murami, obrócę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Oto odwrócę sprzęt wojenny, który jest w waszych rękach,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walczycie przeciw królowi Babilonu i przeciwko Chaldejczykom, którzy was oblegli dokoła muru, i zgromadzę ich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Oto Ja odwrócę naczynia wojenne, które są w rękach waszych, i któremi wy walczycie przeciw królowi Babilońskiemu, i Chaldejczykom, którzy was oblegli około muru, i zgromadzę ich w pośrodek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Bóg Izraelów: Oto ja obrócę oręża wojenne, które są w rękach waszych i któremi wy walczycie przeciw królowi Babilońskiemu i Chaldejczykom, którzy was obiegli około murów, i zgromadzę je w pośrzód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Oto odwrócę sprzęt wojenny, który macie w rękach, a którym walczycie z królem babilońskim i Chaldejczykami oblegającymi was z zewnątrz murów, i zgromadzę ich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Oto Ja sprowadzę narzędzia wojenne, które są w waszym ręku, którymi walczycie spoza murów przeciwko królowi babilońskiemu i oblegającym was Chaldejczykom,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odwrócę sprzęty wojenne, które są w waszych rękach, a którymi walczycie przeciwko królowi Babilonu i oblegającym was Chaldejczykom poza murami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wycofam za mury narzędzia wojenne, którymi się posługujecie w walce przeciw królowi babilońskiemu i oblegającym was Chaldejczykom, i zgromadzę je w środku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Jahwe, Bóg Izraela: Oto Ja odwrócę oręż wojenny będący w waszym ręku, którym porywacie się do walki z królem Babilonu i z Chaldejczykami nacierającymi na was z zewnątrz murów, i ściągnę go do wewnątrz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відвертаю воєнну зброю, якою ви воюєте з Халдеями, що окружили вас зі зовні мура, до середини цього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Oto odwrócę wojenne narzędzia, które są w waszych rękach oraz którymi zwalczacie króla Babelu i Kasdejczyków, którzy was oblegają z zewnątrz muru, oraz ściągnę ich do środka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JAHWE, Bóg Izraela: ”Oto ja odwracam oręż wojenny, który jest w waszym ręku i którym walczycie z królem Babilonu i z Chaldejczykami oblegającymi was na zewnątrz muru, i zbiorę go pośrodku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2024-06-02T02:05:54Z</dcterms:modified>
</cp:coreProperties>
</file>