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28"/>
        <w:gridCol w:w="5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tymi słowy: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 początku królowania Joakima, syna Jozjasza, króla Judy, doszło to słowo od JAHWE mówiące: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 początku królowania Joakima, syna Jozyjasza, króla Judzkiego, stało się to słowo od Pana, mówiąc:</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 początku królestwa Joakima, syna Jozjaszowego, króla Judzkiego, zstało się to słowo od JAHWE,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początku panowania Jojakima, syna Jozjasza, króla judzkiego, Pan skierował następujące słowo do Jeremiasza: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początku panowania Jojakima, syna Jozjasza, króla judzkiego, doszło Jeremiasza to słowo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początku panowania Jojakima, syna Jozjasza, króla Judy, doszło następujące słowo od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do Jeremiasza następującymi słowami: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początkach panowania Jojakima, syna Jozjasza, króla Judy, Jahwe zlecił taką mowę [Jeremiaszowi]: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 володінні царя Йоакіма, сина Йосії, було це слово від Господа: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 początku panowania Jojakima, potomka Jozjasza, króla Judy, doszło słowo od WIEKUISTEGO, głosząc: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początku królowania Jehojakima, syna Jozjasza, króla Judy, doszło od JAHWE to słowo, mówiące: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2024-06-02T14:12:34Z</dcterms:modified>
</cp:coreProperties>
</file>