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 naród i to królestwo, które nie zechce służyć Nebukadnesarowi, królowi Babilonu, i które* nie podda swojego karku pod jarzmo króla Babilonu, nawiedzę ten naród mieczem i głodem, i zarazą – oświadczenie JAHWE – aż zniszczę ich jego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to jednak nastąpi, każdy naród i każde królestwo, które nie zechce służyć Nebukadnesarowi, królowi Babilonu, i które nie podda swego karku pod jego jarzmo, uderzę mieczem, głodem i zarazą — oświadcza JAHWE — aż je poddam pod jego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i to królestwo, które nie będzie służyło Nabuchodonozorowi, królowi Babilonu, i które nie podda swego karku pod jarzmo króla Babilonu, taki naród nawiedzę mieczem, głodem i zarazą, mówi JAHWE, aż wytracę je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i to królestwo, któreby mu nie służyło, to jest Nabuchodonozorowi, królowi Babilońskiemu, i któryby nie poddał szyi swojej pod jarzmo króla Babilońskiego, mieczem, i głodem, i morem nawiedzę ten naród, mówi Pan, dokądbym ich do końca nie wytracił ręką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i królestwo, które by nie służyło Nabuchodonozorowi, królowi Babilońskiemu, i kto by kolwiek nie schylił szyje swej pod jarzmo króla Babilońskiego, mieczem i głodem, i powietrzem nawiedzę naród on, mówi JAHWE, aż ich dokonam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królestwo, które nie chciałyby służyć Nabuchodonozorowi, królowi babilońskiemu, i które nie poddałyby karku pod jarzmo króla babilońskiego, nawiedzę mieczem, głodem i zarazą - wyrocznia Pana - dopóki nie oddam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naród i to królestwo, które by nie służyło Nebukadnesarowi, królowi babilońskiemu, i nie poddało swojego karku pod jarzmo króla babilońskiego, ten lud będę karał mieczem i głodem, i zarazą - mówi Pan - aż wydam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byłby jakiś naród lub jakieś królestwo, które by nie chciało służyć Nebukadnessarowi, królowi Babilonu, i które by nie poddało swego karku w jarzmo króla Babilonu, to taki naród będę karał mieczem, głodem oraz zarazą – wyrocznia JAHWE – dopóki ich nie zgładzę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naród i królestwo nie będzie służyć królowi Babilonu i nie podda się pod jarzmo Nabuchodonozora, to ukarzę ten naród mieczem, głodem i zarazą - wyrocznia JAHWE - aż ich wydam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 i państwo, które nie poddadzą się jemu, Nebukadnezarowi, królowi babilońskiemu, i które nie ugną karku pod jarzmo króla Babilonii, (naród taki) nawiedzę karą miecza, głodu i zarazy - to wyrok Jahwe - aż wydam je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пророкують вам брехню, щоб видалити вас далеко з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ten naród, albo to królestwo, które by mu nie chciało służyć – Nabukadrecarowi, królowi Babelu – i ktokolwiek by nie poddał swojej szyi pod jarzmo króla Babelu, taki naród nawiedzę mieczem, głodem i morem mówi WIEKUISTY, dopóki ich nie zgładzę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ʼA naród i królestwo, które nie będą służyć jemu, Nebukadreccarowi, królowi Babilonu, jak również ten, który nie podda karku pod jarzmo króla Babilonu – na taki naród zwrócę uwagę mieczem i klęską głodu, i zarazą – brzmi wypowiedź JAHWE – aż położę mu kres jego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zechce (...) które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2024-06-02T04:52:07Z</dcterms:modified>
</cp:coreProperties>
</file>