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skazałem na wygnanie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skazanych na wygnanie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uprowadziłem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Izraelski, do wszystkich pojmanych, którychem przeniósł z Jeruzalemu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Izraelów, do wszego zaprowadzenia, którem przeniósł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do wszystkich uprowadzonych na wygnanie, których pozwoliłem uprowadzić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do wszystkich wygnańców, których skazałem na wygnanie z Jeruzalemu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uprowadziłem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Izraela, do wszystkich uprowadzonych, których zesłałem z Jerozolimy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”Tak mówi Jahwe Zastępów, Bóg Izraela, do wszystkich wygnańców uprowadzonych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 Бог Ізраїля про відселення, яке Я відселив з Єрусалиму: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Israela, do wszystkich wygnańców, których zaprowadziłem z Jeruszalaim do Babelu: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JAHWE Zastępów, Bóg Izraela, rzekł do wszystkich wygnańców, których posłałem na wygnanie z Jerozolimy do 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2024-05-23T15:40:28Z</dcterms:modified>
</cp:coreProperties>
</file>