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właśnie okolicznościach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Jeremijasz: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Jeremiasz: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powiedział: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Doszło do mnie następujące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„JAHWE skierował do mnie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powiedział: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przemówił: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2024-05-31T05:09:26Z</dcterms:modified>
</cp:coreProperties>
</file>