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Szalluma, twojego stryja, przyjdzie do ciebie i powie: Kup sobie moje pole, które jest w Anatot, gdyż do ciebie (należy) prawo odkupu,* by (je) nabyć.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przyjdzie do ciebie Chanamel, syn Szaluma, twojego stryja. Zaproponuje ci on: Odkup ode mnie pole w Anatot. Możesz je nabyć, bo przysługuje ci prawo odkupu.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Chanameel, syn Szalluma, twego stryja, przyjdzie do ciebie i powie: Kup sobie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bo do ciebie należy prawo wykupu,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Salluma, stryja twego, przyjdzie do ciebie, mówiąc: Kup sobie rolę moję, która jest w Anatot; bo tobie należy prawem bliskości, abyś 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Hanameel, syn Sellum, stryjeczny brat twój, przydzie do ciebie, mówiąc: Kup sobie rolą moję, która jest w Anatot: bo na cię należy bliskością, abyś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idzie do ciebie, by ci powiedzieć: Kup sobie moje pole w Anatot, ty bowiem posiadasz rodzinne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twojego stryja Szalluma, przyjdzie do ciebie i powie: Kup sobie moje pole w Anatot, gdyż przysługuje ci prawo odkupu,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przyszedł do ciebie, by ci powiedzieć: Kup sobie moje pole w Anatot, ponieważ masz prawo wykupu,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twojego stryja Szalluma, idzie do ciebie z propozycją: «Kup ode mnie pole, które jest w Anatot, bo ty masz prawo wykupu».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 się do ciebie Chanameel, syn Szalluma - twego stryja, z propozycją: ”Zakup sobie moje pole znajdujące się w Anatot. Tobie bowiem przysługuje prawo wykupu i nabycia!”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Анамеїл син Салома брата твого батька йде до тебе, кажучи: Купи собі моє поле, що в Анатоті, бо тобі суд взяти щоб придбати.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twojego stryja, przyjdzie do ciebie i powie: Kup sobie moje pole, które się znajduje przy Anatot, gdyż tobie służy prawo powinowactwa, byś je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Chanamel, syn Szalluma, twego stryja, idzie ci powiedzieć: ”Kup sobie moje pole, które jest w Anatol, gdyż tobie przysługuje prawo wykupu, byś je kupił”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25:25-32&lt;/x&gt;; &lt;x&gt;80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2024-05-29T08:33:35Z</dcterms:modified>
</cp:coreProperties>
</file>