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8"/>
        <w:gridCol w:w="2519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Jeremiasza doszło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jeszcze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2024-05-23T21:35:58Z</dcterms:modified>
</cp:coreProperties>
</file>