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synowie Jehonadaba, syna Rekaba, zachowali przykazanie swojego ojca, które im dał, ale Mnie ten lud nie posłuchał.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Synowie Jehonadaba, syna Rekaba, zachowują przykazanie swojego ojca, ale ten lud Mnie nie posłuchał.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synowie Jonadaba, syna Rekaba, wypełnili nakaz swego ojca, który im przekazał, to jednak ten lud nie był mi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synowie Jonadaba, syna Rechabowego, dosyć uczynili rozkazaniu ojca swego, które im przykazał, ale ten lud nie jest mi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utwierdzili synowie Jonadaba, syna Rechabowego, przykazanie ojca swego, które im przykazał: a ten lud nie był mi posłusznym!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synowie Jonadaba, syna Rekaba, wprowadzili w życie nakaz swego praojca, jaki im zlecił, a naród ten nie usłuchał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Jonadaba, syna Rekaba, zachowali przykazania swojego ojca, które im dał, ale lud ten mnie nie usłuchał.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synowie Jonadaba, syna Rechaba wypełnili przykazanie swego przodka, które im dał, lecz ten lud Mnie nie posłuchał.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synowie Jonadaba, syna Rekaba, zachowali nakaz swojego ojca, ten lud Mnie nie usłuchał.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synowie Jonadaba, syna Rekaba, wypełniają przykazanie, które im zlecił ich praojciec, ale ten lud mnie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Йонадава, сина Рихава, поставили заповідь їхнього батька, а цей нарід Мене не послухався.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synowie Jonadaba, syna Rekaba, zachowali rozkaz swego praojca, który im dał nakaz ale ten lud Mnie nie usłuchał.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Jehonadaba, syna Rechaba, spełniali przykazanie swego praojca, które on im nakazał; natomiast ten lud mnie nie słuchał”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2024-05-31T10:52:54Z</dcterms:modified>
</cp:coreProperties>
</file>