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dopytywali: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nam jeszcze — wypytywali — jak wyglądało twoje spisywanie tych słów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Barucha: Powiedz nam teraz, jak spisywałeś wszystkie te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Barucha, mówiąc: Powiedz nam teraz, jakoś pisał wszystkie te słowa z ust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Powiedz nam, jakoś pisał wszytkie te słowa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także Barucha: Powiedz nam, prosimy, jak napisałeś wszystkie te słowa?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zapytywali tymi słowy: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Barucha: Powiedz nam, prosimy, jak zapisałeś wszystkie te słowa? Dyktował?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Barucha: „Powiedz nam, czy to on dyktował ci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Barucha zaś wypytywali, mówiąc: - Opowiedzże nam, jak spisywałeś te wszystkie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запитали Варуха, кажучи: Звідки написав ти всі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Rozpytywali się też Barucha, mówiąc: Opowiedz nam, proszę, jak pisałeś te wszystkie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Barucha, mówiąc: ”Powiedz nam, prosimy, jak napisałeś wszystkie te słowa z jego ust?”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2024-06-02T02:31:08Z</dcterms:modified>
</cp:coreProperties>
</file>