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dzień dzisiejszy pozostali nieskruszeni i nie przestraszyli się, i nie zaczęli postępować według mojego Prawa i moich ustaw, które przedłożyłem przed wami i przed waszymi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dzień dzisiejszy nikt nie okazał skruchy. Nikt nie przestraszył się na tyle, by zacząć postępować według mego Prawa i moich ustaw, które nadałem wam oraz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 nie ukorzyli się ani się nie boją, ani nie postępują według mojego prawa i moich ustaw, które dałem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upokorzyli się aż do dnia tego, i nie bali się, ani chodzili w zakonie moim i w ustawach moich, które podaję wam i 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oczyścili się aż do dnia tego i nie bali się ani chodzili w zakonie PANskim i przykazaniach moich, którem dał przed wami i przed ojcy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dziś nie okazali skruchy ani lęku, ani nie postępowali według mojego prawa i moich przykazań, jakie nałożyłem na was i na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 nie odczuli żadnej skruchy ani bojaźni i nie postępują według mojego zakonu i moich przykazań, które dałem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okazali skruchy aż do dnia dzisiejszego ani się nie przelękli ani nie postępowali zgodnie z Moim Prawem, zgodnie z Moimi ustawami, które dałem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 nie okazali skruchy. Nie mieli bojaźni Bożej, nie postępowali zgodnie z moim Prawem i moimi przykazaniami, które dałem wam i 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dzień dzisiejszy nie okazują skruchy ani bojaźni, nie przestrzegają też mego Prawa ani moich przykazań, które nadałem wam i waszym praojcom.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спинилися аж до цього дня і не сприйняли моїх приписів, які Я дав перед лицем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dzisiejszego dnia się nie ukorzyli, nie obawiali się oraz nie postępowali według Mojego Prawa i według Moich poleceń, które przedłożyłem wam oraz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dziś dzień nie czuli się zdruzgotania i nie zlękli się ani nie chodzili według mego prawa i moich ustaw, które położyłem przed wami i przed waszymi praojcamiʼ.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2024-05-29T08:18:33Z</dcterms:modified>
</cp:coreProperties>
</file>