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się przeciw wam na wasze nieszczęście, 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zwrócę swoje oblicze przeciwko wam na nieszczęście, aby wyniszczyć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Oto Ja obrócę oblicze moje przeciwko wam na złe, aby wykorzenił wszystkiego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położę oblicze moje na was na złe, a wytracę wszytkiego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zwrócę swe oblicze przeciw wam na wasze nieszczęście, by wytracić wszystkich ludzi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zwracam swoje oblicze przeciwko wam ku złemu, aby wytracić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Moje oblicze na was ku złemu, aby zgładzić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postanowię waszą zgubę, aby wytępić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swe oblicze przeciw wam na nieszczęście i na zagładę całego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ставлю моє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zwracam Moje oblicze przeciwko wam, ku złemu, abym odciął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 Zastępów, Bóg Izraela: ʼOto zwracam swe oblicze przeciwko wam na nieszczęście i na wytracenie całej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2024-05-31T13:40:45Z</dcterms:modified>
</cp:coreProperties>
</file>