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wieść od JAHWE – i posłaniec do narodów został posłany: Zgromadźcie się i najedźcie na niego! I powstańcie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wieść od JAHWE — i do narodów ruszył posłaniec: Zgromadźcie się! Najedźcie go! Wyruszcie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wieść od JAHWE, że do narodów wysłany jest poseł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Zgromadźcie się, wyruszcie przeciw niej, powstańcie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wieść od Pana, że do narodów posłany jest poseł mówiący: Zgromadźcie się, a ciągnijcie, przeciwko niemu, wstańcież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słuch od JAHWE i poseł do narodów posłan jest: Zbierajcie się a przydźcie na nie, a powstańmy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niezawodną usłyszałem od Pana, że zwiastuna wysłano między narody: ”Zgromadźcie się i wyruszcie na niego! Powstańcie do bitwy!”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wieść od Pana, że wysłany jest posłaniec między narody: Zgromadźcie się i wyruszcie przeciwko niemu, i stańcie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usłyszałem od JAHWE, wysłano posłańca między narody: Zgromadźcie się! Nadciągnijcie przeciwko niemu! Stańcie do walki!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wieść od JAHWE, że wysłany został poseł do narodów: „Zgromadźcie się! Wyjdźcie mu naprzeciw! Powstańcie do walki!”.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usłyszałem od Jahwe, a między narody wysłano posłańca: ”Gromadźcie się! Ruszajcie przeciw niemu! Zerwijcie się do boju!”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Малим поставив Я тебе в народах, зненавидженим в людях.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wieść od WIEKUISTEGO między narody został wysłany poseł: Zgromadźcie się i wyruszcie przeciwko niemu! Stańcie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wieść od JAHWE i posiany został wysłannik pomiędzy narody, mówiący: ”Zbierzcie się i wyruszcie przeciwko niemu, i powstańcie do bitwy”.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2024-06-02T14:24:47Z</dcterms:modified>
</cp:coreProperties>
</file>