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1985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było złe w oczach JAHWE, podobnie we wszystkim, jak to czynił Jehojakim.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czynił to, co było złe w oczach JAHWE, dokładnie tak jak Jehojakim.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zupełnie tak, jak czynił Joakim.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oczyma Pańskiemi według wszystkiego, co czynił Joakim.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złe przed oczyma PANskiemi wedle wszytkiego, co był uczynił Joakim.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Pana, zupełnie jak czynił Jojakim.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on to, co było złe w oczach Pana, we wszystkim tak, jak czynił Jehojakim.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tak samo, jak to we wszystkim czynił Jojakim.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tak samo jak Jojakim.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Dopuszczał się on tego, co złe jest w oczach Jahwe, zupełnie tak jak to czynił Jo 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pełnił zło w oczach WIEKUISTEGO, zupełnie tak, jak to czynił Jojakim.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złe w oczach JAHWE – według wszystkiego, co uczynił Jehojakim.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2024-05-28T01:22:38Z</dcterms:modified>
</cp:coreProperties>
</file>