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natomiast zabrał jednego urzędnika dworskiego, który był dowódcą wojska, siedmiu mężczyzn z najbliższego otoczenia króla, którzy nadal przebywali w mieście, sekretarza dowódcy oddziału, który zajmował się werbunkiem wśród ludności kraju, i sześćdziesięciu ludzi spośród prostego ludu pozostającego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miasta zaś zabrał dworzanina, który był przełożonym nad wojownikami, siedmiu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stawali przed królem, a których znaleziono w mieście, naczelnego pisarza wojskowego, dokonującego spisu ludu tej ziemi, oraz sześćdziesięciu mężczyzn spośród ludu tej ziemi,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miasta dworzanina niektórego, który był przełożonym nad ludem rycerskim, i siedmiu mężów z tych, którzy stawali przed królem, którzy się znaleźli w mieście, i pisarza przedniego wojskowego, który spisywał wojsko z ludu ziemi, i sześćd ziesiąt mężów z ludu ziemi, którzy się znaleźli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rzezańca jednego, który był przełożony nad mężmi walecznymi; i siedmi mężów z onych, co patrzali na twarz królewską, którzy się w mieście naleźli, i pisarza przedniejszego żołnierzów, który próbował nowych rycerzów; i sześćdziesiąt mężów z ludu ziemskiego, którzy się naleźli w pośrzodku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schwytał jednego dworzanina, który był dowódcą wojskowym, siedmiu ludzi spośród najbliższego otoczenia króla, których znaleziono w mieście, pisarza dowódcy wojskowego, sporządzającego spis ludności kraju oraz sześćdziesięciu spośród prostej ludności kraju, przebywających w obrębie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dowódcą wojska, i siedmiu mężów z najbliższego otoczenia króla, którzy znajdowali się w mieście, i sekretarza naczelnego dowódcy wojska, który zaciągnął do wojska ludność kraju, i sześćdziesięciu ludzi spośród 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dworzanina, który był dowódcą wojsk, oraz siedmiu ludzi z najbliższego otoczenia króla, którzy znajdowali się w mieście, i pisarza dowódcy wojska, prowadzącego spis ludności kraju, oraz 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schwytał jednego dworzanina, który był dowódcą wojskowym, siedmiu osobistych doradców króla, którzy znajdowali się jeszcze w mieście, oraz sekretarza dowódcy armii, dokonującego spisu poborowych wraz z sześćdziesięcioma jego ludźmi, którzy pozostali wewnątrz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uwięził jednego dworzanina, który był dowódcą wojskowym, siedmiu ludzi z najbliższego otoczenia króla, którzy znajdowali się w mieście, pisarza, dowódcę oddziału wojskowego, zajmującego się zaciąganiem ludności kraju do wojska, oraz sześćdziesiąt osób z prostego ludu, znajdujących się na terenie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евнуха, що був наставлений над військовими мужами, і сім славних мужів перед лицем царя, що знайшлися в місті, і писаря сил, що пише для народу землі, і шістдесять чоловік з народу землі, які знайшлися посеред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ustanowiony nad wojownikami, oraz siedmiu mężów z najbliższego, królewskiego otoczenia, którzy znajdowali się w mieście; nadto kanclerza, naczelnika wojska, który rekrutował ludność ziemi i 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jednego dworzanina, który był pełnomocnikiem nad wojownikami, oraz siedmiu mężów spośród tych, którzy mieli dostęp do króla i znajdowali się w mieście, a także sekretarza dowódcy wojska, dokonującego poboru wśród ludu ziemi, i sześćdziesięciu mężów spośród ludu ziemi, którzy się znajdowali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2024-06-03T22:33:36Z</dcterms:modified>
</cp:coreProperties>
</file>