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— nie przyszło nic dobrego; i czasu uleczenia —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Oczekiwaliśmy pokoju, ale nic dobrego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czasu uzdrowienia — a 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pokoju, alić nic dobrego; czasu uzdrowienia, alić 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pokoju, a nie było dobra, czasu uleczenia, alić 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pokoju - ale nie ma nic dobrego; czasu uleczenia - ale 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pokoju, lecz nic dobrego nie przyszło, czasu uleczenia, a oto jest zgroza!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na pokój – a nie jest dobrze, na czas uzdrowienia – a 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Czekamy na pokój - a tu nic dobrego, na czas uzdrowienia - a dręczy nas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pokoju - a [tu] nic dobrego, czasu uzdrowienia - a 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зібралися на мир, і не було добра, на час лікування, і ось біда.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ale dobro nie przyszło; na czas ocalenia a tu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Spodziewano się pokoju, lecz nie przyszło nic dobrego; czasu uzdrowienia, lecz oto trwoga!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2024-06-04T07:20:01Z</dcterms:modified>
</cp:coreProperties>
</file>