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JAHWE: (To) wódz!* Ten wyrok jest przeciw Jerozolimie oraz całemu domowi Izraela, który jest wśród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zatem: Tak mówi Wszechmocny JAHWE: Ten srogi wyrok dotyczy wodza! Spadnie on też na Jerozolimę i na tych wszystkich z domu Izraela, którzy w niej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im: Tak mówi Pan BÓG: To brzemię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odnosi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księcia, który jest w Jerozolimie, i do całego domu Izraela, który tam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Rzeczże im, tak mówi panujący Pan: Na księcia, który jest w Jeruzalemie, ściąga się to brzemię, i na wszystek dom Izraelski, którzy są w pośród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nich: To mówi JAHWE Bóg: To brzemię na książę, które jest w Jeruzalem i na wszytek dom Izraelów, który jest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Bóg: Ta przepowiednia odnosi się do władcy, będącego w Jerozolimie, i do całego domu Izraela, który tam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Wszechmocny Pan: Ta wyrocznia dotyczy księcia w Jeruzalemie i całego domu izraelskiego, który w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BÓG: Ta przepowiednia dotyczy księcia w Jerozolimie i całego domu Izraela – tych, którzy są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 BÓG: Ta przepowiednia dotyczy władcy w Jerozolimie i całego ludu Izraela, który w niej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Pan, Jahwe: Ta przepowiednia odnosi się do księcia w Jerozolimie i do całego Domu Izraela, który ją [zamieszkuje].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 них: Так говорить Господь, Володар і Проводир в Єрусалимі і в усьому домі Ізраїля, які є посеред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Pan, WIEKUISTY: To brzemię dotyczy przywódcy, który jest w Jeruszalaim, oraz wszystkich z domu Israela, którzy są 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ʼTak rzekł Wszechwładny Pan, JAHWE: ”Jeśli chodzi o naczelnika, oto wypowiedź przeciwko Jerozolimie oraz całemu domowi Izraela, będącemu pośród nich”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Sedekiasz.  Proroctwo  spełniło  się w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2024-05-28T23:02:16Z</dcterms:modified>
</cp:coreProperties>
</file>