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byliby Noe, Daniel i Job, to na moje życie – oświadczenie Pana JAHWE – że nie wyratowaliby ani synów, ani córek. Oni w swej sprawiedliwości wybawiliby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mieszkaliby tam Noe, Daniel i Job, to jak żyję — oświadcza Wszechmocny JAHWE — nie uratowaliby ani swoich synów, ani swoich córek. Tylko oni dzięki swej sprawiedliwości mogliby liczyć na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Noe, Daniel i Hiob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niej, jak żyję, mówi Pan BÓG, żadną miarą nie wybawiliby ani syna, ani córki; oni przez swoją sprawiedliwość wybawiliby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choćby Noe, Danijel i Ijob byli w pośrodku jej, jako żyję Ja, mówi panujący Pan, żadną miarąby ani syna ani córki nie wybawili, oniby tylko w sprawiedliwości swojej wybawili dusze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i Daniel, i Job byliby w pośrzodku jej: Żywę ja! mówi JAHWE Bóg, że syna i córki nie wybawią, ale sami sprawiedliwością swą wybawią dusze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Noe, Daniel i Hiob w tym kraju się znajdowali, na moje życie - wyrocznia Pana Boga - ani synów, ani córek by nie ocalili, ale oni sami tylko dzięki swej sprawiedliwości ocaliliby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Noe, Daniel i Job - jakom żyw - mówi Wszechmocny Pan - nie wyratowaliby ani synów, ani córek, lecz przez swoją sprawiedliwość wybawiliby tylko swoje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Noe, Daniel i Hiob, którzy byliby w nim – na Moje życie, wyrocznia Pana BOGA – nie uratowaliby ani syna, ani córki. Przez swoją sprawiedliwość ocaliliby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Noe, Daniel i Hiob - na moje życie, wyrocznia JAHWE BOGA - nie uratowaliby oni ani synów, ani córek. Tylko oni dzięki swojej sprawiedliwości ocaliliby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Noe, Daniel i Job [przebywaliby] w nim, [jak prawdą jest, że] Ja żyję - wyrocznia Pana, Jahwe - nie uratowaliby oni ani syna, ani córki, ale przez swoją sprawiedliwość ocaliliby [tylko]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Ной і Даниїл і Йов є посеред неї, живу Я, говорить Господь, якщо остануться сини чи дочки, ці в їхній праведності спасуть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Noach, Daniel i Ijob byliby pośród niej – Ja jestem żywy, mówi Pan, WIEKUISTY nie zdołaliby ocalić ani syna, ani też córki; lecz sami, przez swoją sprawiedliwość, ocaliliby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gdyby w nim byli Noe, Daniel i Hiob – to jako żyjęʼ, brzmi wypowiedź Wszechwładnego Pana, JAHWE, ʼani syna, ani córki by nie uratowali; oni sami dzięki swej prawości uratowaliby swą duszęʼ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2024-05-25T12:55:26Z</dcterms:modified>
</cp:coreProperties>
</file>