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 kraj w pustkowie i rumowisko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skończy się jego dumna potęga! Góry Izraela opustoszeją. Nie będzie tam nawet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ziemię na wielkie spustoszenie, i ustanie pycha jej mocy; spustoszeją góry Izraela i nikt przez nie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ziemię na wielkie spustoszenie, i ustanie pycha mocy jej; i spustoszeją góry Izraelskie, a nie będzie, ktoby po 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na pustki i spustoszenie, i ustanie pyszna moc jej, i spustoszeją góry Izraelskie, dlatego że nie masz żadnego, kto by po nich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pustkowiem i ugorem, jego pyszna świetność będzie miała kres, a góry Izraela będą leżały odludne;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kraj w pustynię i pustkowie, tak że skończy się dumna jego potęga i opustoszeją góry izraelskie, tak że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Ustanie duma jego potęgi. Góry Izraela będą spustoszone. Nikt nie będzie przez nie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obrócę w pustkowie i zgliszcza. Skończy się jego dumna potęga. Góry Izraela będą spustoszone.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Skończy się jego dumna potęga. Góry Izraela będą spustoszone, nikt nie będzie przez nie wędrował.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в пустиню, і згине гордість її сили, і спустошені будуть гори Ізраїля, щоб не було того,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tę ziemię w pustkowie i ruinę oraz położę koniec dumnej jej potędze; opustoszeją israelskie góry z powodu braku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bezludnym pustkowiem. miejscem spustoszonym, a pycha jego siły ustanie i góry Izraela zostaną spustoszone, i nikt nie będzie tamtędy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2024-06-02T11:04:55Z</dcterms:modified>
</cp:coreProperties>
</file>