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też przed nimi swej twarzy, ponieważ mojego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na dom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już przed nimi mojego oblicza, gdyż wyleję mojego ducha na dom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przed nimi, gdyż wyleję ducha mojego na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od nich, dlatego, żem wylał ducha mego na wszytek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na przyszłość ukrywał oblicza mojego przed nimi, kiedy Ducha mojego wyleję na Izraelitów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przed nimi mojego oblicza, ponieważ wylałem mojego ducha na dom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ukryję już więcej Mojej twarzy przed nimi, skoro wylałem Mojego ducha na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się już więcej od nich, ponieważ mojego ducha wylałem na lud Izraela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mego oblicza przed nimi, gdyż ducha mojego wylałem na Dom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від них Я не відверну моє лице, томущо Я вилив мій гнів на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będę nadal skrywał przed nimi Mego oblicza, ponieważ na dom Israela rozleją Mojego Ducha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przed nimi zakrywał swego oblicza, gdyż wyleję mego ducha na dom Izraelaʼ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2024-06-01T07:08:21Z</dcterms:modified>
</cp:coreProperties>
</file>