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ten zwój aż do czasu końca! Wielu będzie biegać* i wzrośnie poznanie.**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tę księgę aż do czasu końca! Wielu będzie zabieganych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Danielu zamknij te słowa i zapieczętuj tę księgę aż do czasu ostatecznego. Wielu będzie przebiegać, a pomnoży się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Danijelu! zamknij te słowa, i zapieczętuj tę księgę aż do czau naznaczonego; bo to wiele ich przebieży, a rozmnoży się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Danielu, zamkni mowy i zapieczętuj księgi aż do czasu zamierzonego. Mnodzy przydą i będzie rozmaita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Danielu, ukryj słowa i zapieczętuj księgę aż do czasów ostatecznych. Wielu będzie dociekało, by pomnożyła się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księgę aż do czasu ostatecznego! Wielu będzie to badać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Danielu, zachowaj w tajemnicy te słowa, a księgę opieczętuj aż do końca czasów. Wielu będzie ją badać i pomnożą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Danielu, zachowaj w tajemnicy te słowa i zapieczętuj księgę aż do czasów ostatecznych. Wielu będzie tego dociekać i wzrośnie wiedza».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Danielu trzymaj w tajemnicy [te] słowa, zapieczętuj księgę aż do końca czasu. Wielu będzie szukać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Даниїле, замкни слова і запечатай книгу аж до часу завершення, доки нечисленні навчаться і пізнання помножиться.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Danielu, zamknij te słowa i zapieczętuj zwój aż do wyznaczonego czasu. Wtedy wielu ich będzie krążyć, zatem i zrozumienie będzie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zaś. Danielu, okryj te słowa tajemnicą i zapieczętuj księgę aż do czasu końca. Wielu będzie przebiegać i nastanie obfitość prawdziwej 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biegać, </w:t>
      </w:r>
      <w:r>
        <w:rPr>
          <w:rtl/>
        </w:rPr>
        <w:t>יְׁשֹטְטּו</w:t>
      </w:r>
      <w:r>
        <w:rPr>
          <w:rtl w:val="0"/>
        </w:rPr>
        <w:t xml:space="preserve"> (jeszotetu), l. biegać tu i tam. W. 4 wg G: A ty, Danielu, ukryj polecenia i zapieczętuj zwój aż do czasu ostatecznego wypełnienia, aż rozszaleje się wielu i pomnożona będzie nieprawość, καὶ σύ Δανιηλ κάλυψον τὰ προστάγματα καὶ σφράγισαι τὸ βιβλίον ἕως καιροῦ συντελείας ἕως ἂν ἀπομανῶσιν οἱ πολλοὶ καὶ πλησθῇ ἡ γῆ ἀδικίας. Wg Th: A ty, Danielu, zamknij te słowa i zapieczętuj zwój aż do czasu ostatecznego wypełnienia, aż wielu będzie pouczonych i pomnoży się poznanie, καὶ σύ Δανιηλ ἔμφραξον τοὺς λόγους καὶ σφράγισον τὸ βιβλίον ἕως καιροῦ συντελείας ἕως διδαχθῶσιν πολλοὶ καὶ πληθυνθῇ ἡ γνῶσις.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powiększy (l. rozszerzy ) wiedzę.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2024-05-31T22:32:22Z</dcterms:modified>
</cp:coreProperties>
</file>