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ci uczynić, Efraimie? Co mam ci uczynić, Judo? Przecież wasze miłosierdzie* jest jak obłok poranny** i jak rosa, która szybko 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ci uczynić, Efraimie? Co mam ci uczynić, Judo? Przecież wasze miłosierdzie jest jak obłok o poranku, jak rosa, która szybko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mam ci uczynić, Efraimie? Cóż mam ci uczynić, Judo? Wasza dobroć bowiem jest jak obłok poranny, jak rosa,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czynić z tobą, o Efraimie? cóż mam czynić z tobą, o Judo? gdyż miłosierdzie wasze jest jako obłok poranny a jako rosa rano przemijająca.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uczynię tobie, Efraimie? Co uczynię tobie, Juda? Miłosierdzie wasze jako obłok poranny a jako rosa rano przemijająca.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mogę uczynić, Efraimie, co pocznę z tobą, Judo? Miłość wasza podobna do chmur o świtaniu albo do rosy, która prędko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mam uczynić, Efraimie? Co ci mam uczynić, Judo? Wszak wasza miłość jest jak obłok poranny i jak rosa, która szybko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ci uczynić, Efraimie, co mam ci uczynić, Judo? Miłość wasza jest jak obłok poranny i jak rosa, która szybko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„Cóż mam począć z tobą, Efraimie? Co mam uczynić z tobą, Judo? Wasza miłość jest jak poranny obłok, jak rosa, która wcześnie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począć z tobą, Efraimie? Cóż mam począć z tobą, Judo? Miłość wasza podobna do obłoku porannego, do rosy, która o świcie 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тобі зроблю Ефраїме? Що тобі зроблю, Юдо? Ваше милосердя наче рання хмара і наче рання роса, що сходить.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mam uczynić, Efraimie? Co tobie uczynić, Judo? Wasza miłość jest jak poranny obłok; jak rosa, co wcześnie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mam zrobić z tobą, Efraimie? Co mam zrobić z tobą, Judo, gdy wasza lojalna życzliwość jest jak poranne obłoki i jak rosa, która wcześnie znika?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</w:t>
      </w:r>
      <w:r>
        <w:rPr>
          <w:rtl/>
        </w:rPr>
        <w:t>חֶסֶד</w:t>
      </w:r>
      <w:r>
        <w:rPr>
          <w:rtl w:val="0"/>
        </w:rPr>
        <w:t xml:space="preserve"> (chesed), wynikające z poznania Boga i przywiązania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7:9&lt;/x&gt;; &lt;x&gt;290 44:22&lt;/x&gt;; 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2024-06-01T00:58:46Z</dcterms:modified>
</cp:coreProperties>
</file>