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Izrael — już teraz jest wśród narodów jak niepotrzebny sprzęt przez nikogo niechciany.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pożarty, wkrótce staną się wśród pogan jak naczynie, z którego nie ma żadnej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pożarty będzie, wnetże będzie między poganami jako naczynie, z którego niemasz żadnej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Pożart jest Izrael: teraz się zstał między narody jako naczynie plugawe.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pochłonięty; teraz on wśród narodów jest jak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Izrael, jest teraz wśród ludów jak naczynie, na które nie ma popytu.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Izrael zostanie pożarty! Będą teraz wśród narodów jak naczynie, którego nikt nie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przepadł. Oto stali się wśród narodów podobni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pożarty; między narodami stanie się podobny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Затонув Ізраїль, тепер став в народах як непотрібний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będzie pochłonięty! Już stoją między narodami, jako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zostanie połknięty. Będą między narodami jak naczynie, w którym się nie ma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2024-06-01T00:35:08Z</dcterms:modified>
</cp:coreProperties>
</file>