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Chobaba, syna Reguela, Midianity, teścia Mojżesza:* ** Wyruszamy do miejsca, o którym JAHWE powiedział: Dam je wam. Chodź z nami, a będziemy czynić ci dobrze, gdyż JAHWE obiecał, że dobrze powiedzie się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tymczasem zwrócił się do Midianity Chobaba, syna Reguela, teścia Mojżesza: Wyruszamy do miejsca, o którym JAHWE powiedział: Dam je wam. Chodź z nami, będzie ci u nas dobrze, gdyż JAHWE obiecał, że Izraelowi będzie się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Mojżesz powiedział do Chobaba, syna Reuela Midianity, swego teścia: Wyruszamy do miejsca, o którym JAHWE powiedział: Dam je wam. Chodź z nami, a wyświadczymy ci dobro, ponieważ JAHWE obiecał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dobrego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 do Hobaba, syna Raguelowego Madyjańczyka, świekra swego: My ciągniemy do miejsca, o którem rzekł Pan: Dam je wam. Pójdź z nami, a uczynimyć dobrze, ponieważ Pan obiecał wiele dobrego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Hobab, synowi Raguela, Madianity, krewnemu swemu: Ciągniemy do miejsca, które nam JAHWE dać ma: pódź z nami, żebyśmyć uczynili dobrze, bo JAHWE obiecał dobra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 do Chobaba, syna Reuela, Madianity, swojego teścia: Idziemy do kraju, o którym Pan powiedział: Daję go wam. Pójdź z nami, a będziemy ci świadczyć dobro, bowiem Pan przyrzekł dobra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Chobaba, syna Midianity Reguela, teścia Mojżeszowego: Wyruszamy do miejsca, o którym Pan powiedział: Dam je wam. Pójdź z nami, a dobrze ci będzie u nas, gdyż Pan obiecał, że dobrze się będzie powodzić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Mojżesz do Chobaba, syna Reuela, Madianity, który był teściem Mojżesza: Wyruszamy do miejsca, o którym JAHWE powiedział: Daję je wam. Chodź z nami, a będziemy się z tobą dobrze obchodzić, bo JAHWE zapowiedział dobro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swojego teścia Chobaba, syna Reuela, Madianity: „Ruszamy do kraju, o którym JAHWE powiedział: «Dam go wam». Chodź z nami, a będziesz miał udział w dobrach, które JAHWE przyrzekł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Mojżesz do Midianity Chobaba, syna Reuela, swego teścia: - Ciągniemy na to miejsce, o którym rzekł Jahwe: ”Dam je wam”. Chodź z nami, a wynagrodzimy ci to, bo Jahwe obiecał opiekę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Chowawa, syna Reuela, Midjanity, teścia Moszego: Wyruszymy do miejsca, o którym Bóg powiedział: Dam je wam. Chodź z nami, a będziemy cię traktowali dobrze. Bo Bóg obiecał szczodrość Jisraelowi.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Оваву сину Раґуїла Мадіяніта тестеві Мойсея: Підведімся ми до місця, про яке Господь сказав: Це дам вам. Ходи з нами, і зробимо тобі добро, бо Господь гарно заговорив про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powiedział do Chobaba, syna Reuela, Midjanity, teścia Mojżesza: Wyruszamy do miejsca o którym WIEKUISTY powiedział wam je oddam. Chodź z nami, a wyświadczymy ci dobro, gdyż WIEKUISTY zapowiedział dobro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Chobaba, syna Midianity Reuela, teścia Mojżesza: ”Wyruszamy na miejsce, o którym JAHWE powiedział: ʼDam je wamʼ. Chodź z nami, a będziemy ci wyświadczać dobro, gdyż JAHWE mówił dobrze o Izraelu”.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kwestii identyfikacji Chobaba, zob. &lt;x&gt;40 10:29&lt;/x&gt;L.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2:18&lt;/x&gt;; &lt;x&gt;20 3:1&lt;/x&gt;; &lt;x&gt;20 18:1-2&lt;/x&gt;; &lt;x&gt;70 1:16&lt;/x&gt;; &lt;x&gt;70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2024-06-01T19:13:44Z</dcterms:modified>
</cp:coreProperties>
</file>