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Mojżesz do JAHWE: Dlaczego obszedłeś się tak źle z Twoim sługą? I dlaczego nie znalazłem łaski w Twoich oczach (tak dalece), że włożyłeś na mnie ciężar całego tego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poskarżył się JAHWE: Dlaczego obszedłeś się tak źle z Twoim sługą? Dlaczego nie znalazłem łaski w Twoich oczach? Bo włożyłeś na mnie ciężar całego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 do JAHWE: Dlaczego tak źle się obchodzisz ze swoim sługą? Dlaczego nie znalazłem łaski w twoich oczach, że włożyłeś na mnie ciężar całego tego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Pana: Czemużeś tak źle uczynił słudze twemu? czemużem nie znalazł łaski w oczach twoich, żeś włożył ciężar tego wszystkiego ludu na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JAHWE: Czemuś udręczył sługę twego? Przecz nie najduję łaski przed tobą? A czemuś włożył ciężar wszystkiego ludu tego na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Mojżesz do Pana: Czemu tak źle się obchodzisz ze sługą swoim, czemu nie darzysz mnie życzliwością i złożyłeś na mnie cały ciężar tego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Pana: Dlaczego tak źle obszedłeś się ze swoim sługą? I dlaczego nie znalazłem łaski w twoich oczach, żeś włożył na mnie cały ciężar tego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Mojżesz do JAHWE: Czemu tak źle obchodzisz się ze swoim sługą? Czemu nie jesteś mi życzliwy i złożyłeś na mnie ciężar całego tego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Mojżesz do JAHWE: „Dlaczego tak źle się obchodzisz ze swoim sługą? Czemu nie znalazłem łaski w Twoich oczach, że złożyłeś na mnie ciężar całego tego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Jahwe: - Dlaczego tak źle obchodzisz się ze swoim sługą? Dlaczego nie znalazłem łaski w Twych oczach, że złożyłeś na mnie brzemię całego tego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Boga: Dlaczego znęcasz się nad Swoim sługą? Dlaczego nie znalazłem miłosierdzia u Ciebie, że kładziesz ciężar całego tego ludu na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Господа: Навіщо оскорбив Ти твого слугу, і навіщо не знайшов я ласку перед тобою, щоб накласти напад цього народу на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powiedział do WIEKUISTEGO: Czemu uczyniłeś tak źle Twojemu słudze? Czemu nie znalazłem łaski w Twoich oczach i włożyłeś na mnie brzemię całego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rzekł do JAHWE: ”Czemu wyrządziłeś zło swemu słudze i czemu nie znalazłem łaski w twoich oczach, żeś włożył na mnie ciężar całego lego ludu?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2024-06-01T16:37:38Z</dcterms:modified>
</cp:coreProperties>
</file>