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Sześćset tysięcy pieszych liczy lud, pośród którego jestem, a Ty mówisz: Dam im mięsa i będą jedli przez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zapytał: Sześćset tysięcy pieszych liczy lud, wśród którego jestem, a Ty mówisz: Dam im mięsa i będą jedli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Sześćset tysięcy pieszych liczy ten lud, pośród którego mieszkam, a ty powiedziałeś: Dam im mięsa i będą jeść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 kroć sto tysięcy pieszych jest ludu, między którym ja mieszkam, a tyś powiedział: Dam im mięsa, że będą jeść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 set tysięcy pieszych jest ludu tego, a ty mówisz: Dam im jeść mięsa przez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Sześćset tysięcy mężów pieszych liczy ten lud, pośród którego jestem, a Ty mówisz: Dam im mięso i jeść będą przez cały miesiąc!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Sześćset tysięcy pieszych liczy lud, pośród którego jestem, a Ty mówisz: Dam im mięsa i będą jeść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Lud, wśród którego żyję, to sześćset tysięcy dorosłych mężczyzn, a Ty mówisz: Dam im mięso i będą jeść przez cały miesiąc!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„Sześćset tysięcy pieszych liczy ten lud, pośród którego przebywam, a Ty mówisz: «Dam im mięso i będą jeść przez cały miesiąc».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- Lud, wśród którego przebywam, liczy 600. 000. pieszych, a Ty mówisz: ”Dam im mięsa, aby jedli przez cały miesiąc”.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Tego ludu, pośród którego ja jestem, jest sześćset tysięcy pieszych, a Ty powiedziałeś: Dam im mięso, żeby jedli, na cały miesiąc.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Нарід, між якими я між ними шість сот тисяч піших, і ти сказав: Дам їм мясо, і їстимуть місяць днів?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Sześć razy po sto tysięcy pieszych liczy lud między którym przebywam, a Ty powiadasz: Dam im mięsa, i będą jadali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rzekł: ”Lud, pośród którego jestem, liczy sześćset tysięcy pieszych, a jednak ty powiedziałeś: ʼDam im mięso i będą jedli przez miesiąc dniʼ!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2024-06-03T09:46:02Z</dcterms:modified>
</cp:coreProperties>
</file>