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przybiegł jakiś chłopiec i doniósł Mojżeszowi: Eldad i Medad prorokują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przybiegł jakiś chłopiec i doniósł Mojżeszowi: Eldad i Medad prorokują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młodzieniec przybiegł i powiedział do Mojżesza: Eldad i Medad prorokują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przybieżało pacholę, i oznajmiło Mojżeszowi, mówiąc: Eldad i Medad prorokują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prorokowali w obozie, przybieżało pacholę i dało znać Mojżeszowi, rzekąc: Eldad i Medad prorokują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młodzieniec i doniósł Mojżeszowi: Eldad i Medad wpadli w obozie w uniesienie prorockie.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przybiegło pacholę, i oznajmiło Mojżeszowi: Eldad i Medad prorokują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pewien chłopiec przybiegł i doniósł Mojżeszowi: Eldad i Medad prorokują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pewien młodzieniec i doniósł Mojżeszowi: „Eldad i Medad prorokują w obozie”.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pewien chłopiec pobiegł, donosząc Mojżeszowi: - Eldad i Medad prorokują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Młodzieniec [Gerszom, syn Moszego], pobiegł, żeby powiadomić Moszego, i powiedział: Eldad i Medad prorokują w obozie.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прибігши молодець, сповістив Мойсеєві і сказав, мовлячи: Елдад і Модад пророкують в тоборі.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przybiegł chłopiec i opowiedział Mojżeszowi, mówiąc: Eldat i Medat prorokują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 pobiegł i powiadomił Mojżesza, mówiąc: ”Eldad i Medad zachowują się w obozie jak prorocy!”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2024-06-03T09:15:33Z</dcterms:modified>
</cp:coreProperties>
</file>