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całe zgromadzenie synów Izraela i będzie im przebaczone, gdyż było to przeoczenie i oni złożyli swoją ofiarę, wdzięczny dar dla JAHWE, oraz swoją ofiarę za grzech przed obliczem JAHWE za swoje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całe zgromadzenie synów Izraela i będzie im przebaczone, gdyż było to przeoczenie i oni złożyli swoją ofiarę, wdzięczny dar dla JAHWE, oraz swoją ofiarę za grzech przed JAHWE za swoje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dokona przebłagania za całe zgromadzenie synów Izraela, i będzie im przebaczone, gdyż 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nieświadomie. A oni przyniosą JAHWE swoją ofiarę na ofiarę spalaną i swoją ofiarę za grzech przed JAHWE za swój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kapłan wszystko zgromadzenie synów Izraelskich, i będzie im odpuszczona, gdyż się z niewiadomości stało. A oni ofiarować będą ofiarę swoję na ofiarę ognistą Panu, i na ofiarę za grzech swój przed Panem za obłądzenie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prosił kapłan za wszytko zgromadzenie synów Izraelowych, a będzie im odpuszczono, ponieważ nieumyślnie zgrzeszyli: przecię jednak ofiarując zapał JAHWE za się i za grzech a omylenie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obrzędu przebłagania w imieniu całej społeczności Izraelitów, i będzie im odpuszczone, gdyż było to popełnione przez nieuwagę, a oni złożyli ofiarę spalaną i ofiarę przebłagalną wobec Pana za swoją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przebłagania za cały zbór synów izraelskich i będzie im odpuszczone; gdyż było to tylko przeoczenie i oni złożyli dar swój na ofiarę ogniową Panu i swoją ofiarę za grzech przynieśli przed Pana za przeoczenie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dokona przebłagania za całą społeczność Izraelitów, zostanie im odpuszczone, ponieważ było to popełnione przez nieuwagę, a oni złożyli swój dar ofiarny: ofiarę spalaną dla JAHWE i ofiarę przebłagalną za grzech wobec JAHWE – za swoją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dopełni obrzędu zadośćuczynienia w imieniu całej społeczności Izraela. Dostąpią oni przebaczenia, gdyż popełniono to przez nieuwagę, a oni przynieśli swoje dary i spalili je przed JAHWE, składając ofiarę przebłagalną za nieumyślne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dokona obrzędu zadośćuczynienia za całą społeczność synów Izraela, i wina będzie im darowana; to był bowiem błąd, oni zaś złożyli swój dar ofiarny, spalony dla Jahwe, jak i ofiarę przebłagania dla Jahwe za swój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całe zgromadzenie synów Jisraela i będzie im przebaczone, bo był to grzech nieumyślny, a oni przynieśli swoje oddania jako [oddania] ogniowe dla Boga i oddania za grzech [chatat] przed Boga z powodu swojego nieumyślnego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надолужить за ввесь збір ізраїльських синів, і відпуститься їм. Бо це несвідоме, і вони самі принесли свій дар Господеві в дар за їхній гріх перед Господом за своє несвідоме.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oczyści cały zbór synów Israela i będzie im odpuszczone; bo to był błąd, a oni przynieśli WIEKUISTEMU za swój błąd swoją ofiarę ogniową, oraz przed WIEKUISTEGO swoją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przebłagania za całe zgromadzenie synów Izraela i zostanie im to przebaczone; była to bowiem pomyłka, a oni jako swój dar ofiarny przyprowadzili ofiarę ogniową dla JAHWE i za swą pomyłkę swój dar ofiarny za grzech, składany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2024-06-01T15:53:04Z</dcterms:modified>
</cp:coreProperties>
</file>