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pamiętajcie i wypełniajcie wszystkie moje przykazania, bądźcie święci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pamiętali i czynili wszystkie przykazania moje, a byli świętymi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pamiętając na przykazanie PANSKIE, niech je pełnią i niech będą świętymi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 ten sposób o wszystkich moich przykazaniach pamiętali, pełnili je i tak byli świętymi wobec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świętymi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wszystkich Moich przykazaniach i je wypełniali i abyście 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pamiętać o moich przykazaniach i wypełniać je, abyście byli święci wobec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pamiętać będziecie i wypełniać wszystkie moje nakazy, i będziecie świętymi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pamiętali i wypełniali wszystkie Moje przykazania i byli święci dla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пригадали ви і чинили ви всі мої заповіді, і будете святі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oraz spełniali wszystkie Moje przykazania, i 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byście pamiętali i spełniali wszystkie moje przykazania, i naprawdę byli święci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2024-06-01T12:57:25Z</dcterms:modified>
</cp:coreProperties>
</file>