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6"/>
        <w:gridCol w:w="3538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2024-05-28T22:30:01Z</dcterms:modified>
</cp:coreProperties>
</file>