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ukaże, kto jest Jego, kto jest święty i może zbliżyć się do Niego, a kogo sobie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wskaże, kto należy do Niego, kto jest święty i może się do Niego zbliżyć. Pozwoli On na to tym, których sam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Koracha i do całej jego gromady: Jutro rano JAHWE pokaże,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jego, kto jest święty i może zbliżyć się do niego. Kogo bowiem wybrał,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 i do wszystkiej roty jego, mówiąc: Rano pokaże Pan, kto jest jego, i kto jest święty, i kto ma przystępować przedeń; bo kogo sobie wybrał, temu rozkaże przystąpić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Kore i do wszytkiego mnóstwa: Jutro rano okaże JAHWE, którzy do niego należą, i święte przyłączy do siebie, a które obierze, przybliżą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Koracha i całej jego zgrai: Rano Pan da poznać, kto do Niego należy, kto jest święty i może zbliżyć się do Niego. Jedynie temu, kogo wybrał, dozwoli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zastępu: Jutro ukaże Pan, kto jest jego i kto jest święty, i może zbliżyć się do niego; kogo zaś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Koracha i wszystkich jego stronników: Rano da JAHWE poznać, kto do Niego należy, kto jest święty i może zbliżyć się do Niego. Temu, kogo sam wybrał,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powiedział do Koracha i jego zwolenników: „Jutro rano JAHWE pokaże, kto do Niego należy. Ten, kto naprawdę jest święty, będzie się mógł zbliżyć do Niego. Jedynie ten, kogo On wybrał, zbliży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Koracha i całej jego gromady: - Jutro rano Jahwe da poznać, kto do Niego należy, kto jest święty, tego dopuści On do siebie. Kogo bowiem wybrał sobie, tego [tylko] dopuści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Koracha i do całej jego gromady: Rankiem Bóg oznajmi, kto jest Jego [i ma wypełniać służbę Lewitów], i kto jest święty [i ma wypełniać służbę kohenów]. I przybliży ich do Siebie - kogokolwiek wybierze, przybliży do Swojej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Корея і до всього його збору, мовлячи: Бог відвідав і пізнав тих, які є його, і святих, і привів до себе, і яких собі вибрав привів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tak do Koracha oraz do całego jego zgromadzenia: Niech jutro WIEKUISTY pokaże kto jest za Nim i kto święty niech tego zbliży do Siebie; zaś kogo wybierze, temu da podejść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Koracha i do całego jego zgromadzenia, mówiąc: ”Rano JAHWE oznajmi, kto do niego należy i kto jest święty, i kto ma się do niego zbliżać; a kogo wybierze, ten będzie się do niego zbliżać.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2024-05-28T20:49:18Z</dcterms:modified>
</cp:coreProperties>
</file>