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Balak Bileama na szczyt góry Peor, który sterczy nad pustynią.*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Balak Bileama na szczyt Peor, który sterczy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Balak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Balaama na szczyt Peor, który wznosi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wiódł Balak Balaama na wierzch góry Fegor, która patrzy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zawiódł na wierzch góry Fogor, która patrzy ku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Balak Balaama na szczyt Peor, który się wznosi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Balak Bileama z sobą na szczyt Peor, który jest widoczny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Balak wziął Balaama na szczyt Peor, który góruje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Balak Balaama na szczyt góry Peor, która się wznosi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Balak Balaama na szczyt Peor, który wznosi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Balak zabrał Bilama na szczyt Peor, z którego [w dali] prześwieca 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Валак Валаама на верх Фоґора, що простягається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zabrał Bileama na szczyt Peoru, który widnieje na równinie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wziął Balaama na szczyt Peor, zwrócony ku Jeszimonowi.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pustynią, </w:t>
      </w:r>
      <w:r>
        <w:rPr>
          <w:rtl/>
        </w:rPr>
        <w:t>יְׁשִימֹון</w:t>
      </w:r>
      <w:r>
        <w:rPr>
          <w:rtl w:val="0"/>
        </w:rPr>
        <w:t xml:space="preserve"> , lub: (1) pustkowiem; (2) Jeszimonem.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2024-06-02T10:10:09Z</dcterms:modified>
</cp:coreProperties>
</file>