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Lewiego:* rodzina Libnitów, rodzina Hebronitów, rodzina Machlitów,** rodzina Muszytów, rodzina Korachitów. Kehat zaś zrodził Amrama.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rodziny Lewiego: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Libnitów, rodzina Hebronitów, rodzina Machlitów,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Muszytów i rodzina Korachitów. Kehat był ojcem Amrama.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Lewiego: rodzina Libnitów, rodzina Chebronitów, rodzina Machlitów, rodzina Muszitów, rodzina Korachitów; a Kehat spłodził Amrama.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domy Lewi: dom Libnitów, dom Hebronitów, dom Moholitów, dom Musytów, dom Korytów; a Kaat spłodził Amrama.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domy Lewi: dom Lobni, dom Hebroni, dom Moholi, dom Musi, dom Kore. Lecz Kaat zrodził Amram,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dalsze rody lewitów to: Libnici, Chebronici, Machlici, Muszyci i Korachici. Kehat był ojcem Amrama.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Lewiego: rodzina Libnitów, rodzina Chebronitów, rodzina Machlitów, rodzina Muszitów, rodzina Korachitów. Kehat zaś zrodził Amrama.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Dalsze rody Lewiego to: ród Libnitów, ród Chebronitów, ród Machlitów, ród Muszytów oraz ród Korachitów. Kehat był ojcem Amrama.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Dalsze rody lewitów są następujące: Libnici, Chebronici, Machlici, Muszyci i Korachici. Kehat był ojcem Amrama.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[dalsze] rody Lewitów: ród Libinitów, ród Chebronitów, ród Machlitów, ród Muszitów i ród Korachitów. A Kehat był ojcem Amrama.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rodziny Lewitów: rodzina Liwnitów, rodzina Chewronitów, rodzina Machlitów, rodzina Muszytów, rodzina Karchitów, a Kehat zrodził Amrama.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роди синів Левія: Рід Ловенія рід Хевронія рід Мусія і рід Корея. І Каат породив Амрама.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Lewiego: Rodzina Libnidów, rodzina Hebronidów, rodzina Machlidów, rodzina Muszydów, rodzina Korchidów. Zaś Kehath był praojcem Amrama.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rodziny Lewitów: rodzina Libnitów, rodzina Hebronitów, rodzina Machlitów, rodzina Muszytów, rodzina Korachitów. Kehat zaś został ojcem Amrama.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synów Lewiego.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Korachitów.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2024-05-31T03:37:51Z</dcterms:modified>
</cp:coreProperties>
</file>