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dziesiątę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dziesiątą do baranka, których pospołu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siedmiorga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[efy]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tych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2024-06-02T01:25:48Z</dcterms:modified>
</cp:coreProperties>
</file>